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B2E5" w14:textId="77777777" w:rsidR="00796253" w:rsidRPr="00796253" w:rsidRDefault="00796253" w:rsidP="00796253">
      <w:pPr>
        <w:pStyle w:val="NormalWeb"/>
        <w:rPr>
          <w:sz w:val="56"/>
          <w:szCs w:val="56"/>
        </w:rPr>
      </w:pPr>
      <w:r w:rsidRPr="00796253">
        <w:rPr>
          <w:rStyle w:val="Strong"/>
          <w:sz w:val="56"/>
          <w:szCs w:val="56"/>
        </w:rPr>
        <w:t>Если в жизни путь твой тёмен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И его прикрыла мгла,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Если шаг твой слаб и робок,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Пригласи тогда Христа</w:t>
      </w:r>
    </w:p>
    <w:p w14:paraId="161DBCFB" w14:textId="77777777" w:rsidR="00796253" w:rsidRPr="00796253" w:rsidRDefault="00796253" w:rsidP="00796253">
      <w:pPr>
        <w:pStyle w:val="NormalWeb"/>
        <w:rPr>
          <w:sz w:val="56"/>
          <w:szCs w:val="56"/>
        </w:rPr>
      </w:pPr>
      <w:r w:rsidRPr="00796253">
        <w:rPr>
          <w:rStyle w:val="Strong"/>
          <w:color w:val="0000FF"/>
          <w:sz w:val="56"/>
          <w:szCs w:val="56"/>
        </w:rPr>
        <w:t>Припев: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color w:val="0000FF"/>
          <w:sz w:val="56"/>
          <w:szCs w:val="56"/>
        </w:rPr>
        <w:t>Приди, о, Спаситель!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color w:val="0000FF"/>
          <w:sz w:val="56"/>
          <w:szCs w:val="56"/>
        </w:rPr>
        <w:t>Ты – Помощник верный мой!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color w:val="0000FF"/>
          <w:sz w:val="56"/>
          <w:szCs w:val="56"/>
        </w:rPr>
        <w:t>Средь опасностей Хранитель,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color w:val="0000FF"/>
          <w:sz w:val="56"/>
          <w:szCs w:val="56"/>
        </w:rPr>
        <w:t>Хорошо мне быть с Тобой!</w:t>
      </w:r>
    </w:p>
    <w:p w14:paraId="0DE7AF18" w14:textId="77777777" w:rsidR="00796253" w:rsidRPr="00796253" w:rsidRDefault="00796253" w:rsidP="00796253">
      <w:pPr>
        <w:pStyle w:val="NormalWeb"/>
        <w:rPr>
          <w:sz w:val="56"/>
          <w:szCs w:val="56"/>
        </w:rPr>
      </w:pPr>
      <w:r w:rsidRPr="00796253">
        <w:rPr>
          <w:rStyle w:val="Strong"/>
          <w:sz w:val="56"/>
          <w:szCs w:val="56"/>
        </w:rPr>
        <w:t>Если горе давит гнётом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И молчат твои друзья,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Сердцу больно, одиноко,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Пригласи тогда Христа</w:t>
      </w:r>
    </w:p>
    <w:p w14:paraId="0C34F141" w14:textId="77777777" w:rsidR="00796253" w:rsidRPr="00796253" w:rsidRDefault="00796253" w:rsidP="00796253">
      <w:pPr>
        <w:pStyle w:val="NormalWeb"/>
        <w:rPr>
          <w:sz w:val="56"/>
          <w:szCs w:val="56"/>
        </w:rPr>
      </w:pPr>
      <w:r w:rsidRPr="00796253">
        <w:rPr>
          <w:rStyle w:val="Strong"/>
          <w:sz w:val="56"/>
          <w:szCs w:val="56"/>
        </w:rPr>
        <w:t>Если ты с грехом в боренье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И победа далека,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Если силы нет в служенье</w:t>
      </w:r>
      <w:r w:rsidRPr="00796253">
        <w:rPr>
          <w:b/>
          <w:bCs/>
          <w:sz w:val="56"/>
          <w:szCs w:val="56"/>
        </w:rPr>
        <w:br/>
      </w:r>
      <w:r w:rsidRPr="00796253">
        <w:rPr>
          <w:rStyle w:val="Strong"/>
          <w:sz w:val="56"/>
          <w:szCs w:val="56"/>
        </w:rPr>
        <w:t>Пригласи тогда Христа</w:t>
      </w:r>
    </w:p>
    <w:p w14:paraId="2FE3351E" w14:textId="27844A7F" w:rsidR="00FD1415" w:rsidRPr="00796253" w:rsidRDefault="00FD1415" w:rsidP="00796253">
      <w:pPr>
        <w:rPr>
          <w:sz w:val="56"/>
          <w:szCs w:val="56"/>
        </w:rPr>
      </w:pPr>
    </w:p>
    <w:sectPr w:rsidR="00FD1415" w:rsidRPr="0079625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7845913">
    <w:abstractNumId w:val="8"/>
  </w:num>
  <w:num w:numId="2" w16cid:durableId="1147895718">
    <w:abstractNumId w:val="6"/>
  </w:num>
  <w:num w:numId="3" w16cid:durableId="2132554636">
    <w:abstractNumId w:val="5"/>
  </w:num>
  <w:num w:numId="4" w16cid:durableId="1286085703">
    <w:abstractNumId w:val="4"/>
  </w:num>
  <w:num w:numId="5" w16cid:durableId="1903634112">
    <w:abstractNumId w:val="7"/>
  </w:num>
  <w:num w:numId="6" w16cid:durableId="1676496456">
    <w:abstractNumId w:val="3"/>
  </w:num>
  <w:num w:numId="7" w16cid:durableId="106701222">
    <w:abstractNumId w:val="2"/>
  </w:num>
  <w:num w:numId="8" w16cid:durableId="1756051633">
    <w:abstractNumId w:val="1"/>
  </w:num>
  <w:num w:numId="9" w16cid:durableId="45286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96253"/>
    <w:rsid w:val="00AA1D8D"/>
    <w:rsid w:val="00B47730"/>
    <w:rsid w:val="00CB0664"/>
    <w:rsid w:val="00FC693F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614B686E-2540-4FFB-8A4B-0E2C06E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9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2024-02-22T22:03:00Z</dcterms:modified>
  <cp:category/>
</cp:coreProperties>
</file>